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afe5" w14:textId="50ca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речки Терисайрык и ее притока ручья без названия в створе земельного участка на территории Жарминского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мая 2020 года № 167. Зарегистрировано Департаментом юстиции Восточно-Казахстанской области 11 июня 2020 года № 7164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 "О местном государственном управлении и самоуправлении в 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речки Терисайрык и ее притока ручья без названия в створе земельного участка, предоставляемого Андабаеву Е.Ж. для разведки твердых полезных ископаемых на территории Жарминского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речки Терисайрык и ее притока ручья без названия в створе земельного участка, предоставляемого Андабаеву Е.Ж. для разведки твердых полезных ископаемых на территории Жарминского района Восточно-Казахстанской области, согласно действующему законодательству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Жарминского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Ертисской бассейновой инспекции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водных ресурсов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экологии, геологии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природных ресурсов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М. Иманжанов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25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речки Терисайрык и ее притока ручья без названия в створе земельного участка, предоставляемого Андабаеву Е.Ж. для разведки твердых полезных ископаемых на территории Жарминского района Восточно-Казахстанской области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665"/>
        <w:gridCol w:w="2050"/>
        <w:gridCol w:w="1471"/>
        <w:gridCol w:w="1665"/>
        <w:gridCol w:w="1665"/>
        <w:gridCol w:w="2116"/>
      </w:tblGrid>
      <w:tr>
        <w:trPr>
          <w:trHeight w:val="30" w:hRule="atLeast"/>
        </w:trPr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Терисайрык, в пределах рассматриваемого 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23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в пределах рассматриваемого 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24"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