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1c2d" w14:textId="2e71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Уланка в створе земельных участков в границах учетных кварталов 05-079-009, 05-079-013, 05-079-014, 05-079-015, 05-079-016, 05-079-017, 05-079-022 Уланского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 июня 2020 года № 178. Зарегистрировано Департаментом юстиции Восточно-Казахстанской области 15 июня 2020 года № 7187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Уланка в створе земельных участков в границах учетных кварталов 05-079-009, 05-079-013,  05-079-014, 05-079-015, 05-079-016, 05-079-017, 05-079-022 Уланского района 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Уланка в створе земельных участков  в границах учетных кварталов 05-079-009, 05-079-013, 05-079-014,  05-079-015, 05-079-016, 05-079-017, 05-079-022 Уланского района  Восточно-Казахстанской области Восточно-Казахстанской области согласно действующему законодательству Республики Казахстан.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2020 года № 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Уланка в створе земельных участков в границах учетных кварталов 05-079-009, 05-079-013, 05-079-014, 05-079-015, 05-079-016, 05-079-017, 05-079-022 Уланского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8"/>
        <w:gridCol w:w="2021"/>
        <w:gridCol w:w="2299"/>
        <w:gridCol w:w="2067"/>
        <w:gridCol w:w="1746"/>
        <w:gridCol w:w="2022"/>
        <w:gridCol w:w="777"/>
      </w:tblGrid>
      <w:tr>
        <w:trPr>
          <w:trHeight w:val="30" w:hRule="atLeast"/>
        </w:trPr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Протяженость, км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левобережная сторона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правобережная сторона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51,2031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1617,821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75-554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61,442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201,429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Жанузак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левобережная сторона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правобережная сторона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4,4557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215,173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2,3449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товарищество с ограниченной ответственностью "Айыртау"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левобережная сторона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правобережная сторона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Уланка на участке Алебастр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левобережная сторона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правобережная сторона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1,1035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80,472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1,8698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