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1c55" w14:textId="bb21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Буланды, ручьев Инженер и без названия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июня 2020 года № 211. Зарегистрировано Департаментом юстиции Восточно-Казахстанской области 1 июля 2020 года № 7242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речки Буланды, ручьев Инженер и без названия в створе земельного участка, предназначенного для реализации через аукцион, в Курчумском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Буланды, ручьев Инженер и без названия в створе земельного участка, предназначенного для реализации через аукцион, в Курчумском районе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Буланды, ручьев Инженер и без названия в створе земельного участка, предназначенного для реализации через аукцион,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2"/>
        <w:gridCol w:w="1647"/>
        <w:gridCol w:w="2028"/>
        <w:gridCol w:w="1455"/>
        <w:gridCol w:w="1648"/>
        <w:gridCol w:w="1648"/>
        <w:gridCol w:w="1072"/>
      </w:tblGrid>
      <w:tr>
        <w:trPr>
          <w:trHeight w:val="30" w:hRule="atLeast"/>
        </w:trPr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Буланды,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Инженер,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