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863b" w14:textId="bcc8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июня 2020 года № 214. Зарегистрировано Департаментом юстиции Восточно-Казахстанской области 2 июля 2020 года № 7261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постановления Восточно-Казахстанского областного акимата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энергетики и жилищно-коммунального хозяйства Восточно-Казахстанской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области, по вопросам в сфере строительства, энергетики и жилищно-коммунального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 № 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Восточно-Казахстанского областного акимата, утративших силу: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22 сентября 2015 года № 247 "Об утверждении регламентов государственных услуг в сфере жилищно-коммунального хозяйства" (зарегистрированное в Реестре государственной регистрации нормативных правовых актов за номером 4196, опубликованное в информационно-правовой системе "Әділет" в электронном виде от 4 декабря 2015 года, в газетах "Рудный Алтай" от 11 декабря 2015 года, "Дидар" от 10 ноября 2015 года);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марта 2016 года № 50 "Об утверждении регламентов государственных услуг в сфере электроэнергетики" (зарегистрированное в Реестре государственной регистрации нормативных правовых актов за номером 4467, опубликованное в Эталонном контрольном банке нормативных правовых актов Республики Казахстан в электронном виде от 13 апреля 2016 года, в газетах "Рудный Алтай" от 19 апреля 2016 года, "Дидар" от 18 апреля 2016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5 июля 2016 года № 200 "О внесении изменения в постановление Восточно-Казахстанского областного акимата от 22 сентября 2015 года № 247 "Об утверждении регламентов государственных услуг в сфере жилищно-коммунального хозяйства" (зарегистрированное в Реестре государственной регистрации нормативных правовых актов за номером 4643, опубликованное в Эталонном контрольном банке нормативных правовых актов Республики Казахстан в электронном виде от 5 сентября 2016 года, в газетах "Рудный Алтай" от 30 августа 2016 года, "Дидар" от 30 августа 2016 года);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апреля 2017 года № 93 "О внесении изменений в постановление Восточно-Казахстанского областного акимата от 22 сентября 2015 года № 247 "Об утверждении регламентов государственных услуг в сфере жилищно-коммунального хозяйства" (зарегистрированное в Реестре государственной регистрации нормативных правовых актов за номером 5015, опубликованное в Эталонном контрольном банке нормативных правовых актов Республики Казахстан в электронном виде от 19 мая 2017 года, в газетах "Рудный Алтай" от 30 мая 2017 года, "Дидар" от 30 мая 2017 года);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26 декабря 2017 года № 358 "Об утверждении регламента государственной услуги "Приватизация жилищ из государственного жилищного фонда" (зарегистрированное в Реестре государственной регистрации нормативных правовых актов за номером 5462, опубликованное в Эталонном контрольном банке нормативных правовых актов Республики Казахстан в электронном виде от 30 января 2018 года, в газетах "Рудный Алтай", "Дидар" от 6 февраля 2018 года);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7 сентября 2018 года № 267 "О внесении изменений в некоторые постановления Восточно-Казахстанского областного акимата" (зарегистрированное в Реестре государственной регистрации нормативных правовых актов за номером 5677, опубликованное в Эталонном контрольном банке нормативных правовых актов Республики Казахстан в электронном виде от 6 октября 2018 года, в газетах "Рудный Алтай", "Дидар" от 9 октября 2018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