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17da" w14:textId="9d71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левобережных притоков реки Калжыр ручьев без названия №№ 1, 2, 3 в створе земельных участков, предназначенных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июля 2020 года № 227. Зарегистрировано Департаментом юстиции Восточно-Казахстанской области 8 июля 2020 года № 7286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левобережных притоков реки Калжыр ручьев без названия №№ 1, 2, 3 в створе земельных участков, предназначенных для реализации через аукцион, для выпаса сельскохозяйственных животных, в Курчумском районе 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левобережных притоков реки Калжыр ручьев без названия №№ 1, 2, 3 в створе земельных участков, предназначенных для реализации через аукцион, для выпаса сельскохозяйственных животных,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227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левобережных притоков реки Калжыр ручьев без названия №№ 1, 2, 3 в створе земельных участков, предназначенных для реализации через аукцион, для выпаса сельскохозяйственных животных, в Курчумском районе 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1"/>
        <w:gridCol w:w="1364"/>
        <w:gridCol w:w="1364"/>
        <w:gridCol w:w="2365"/>
        <w:gridCol w:w="1364"/>
        <w:gridCol w:w="1364"/>
        <w:gridCol w:w="888"/>
      </w:tblGrid>
      <w:tr>
        <w:trPr>
          <w:trHeight w:val="30" w:hRule="atLeast"/>
        </w:trPr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км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км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1, в створе земельных участков, предназначенных для реализации через аукцион левый берег правый берег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  <w:bookmarkEnd w:id="15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</w:t>
            </w:r>
          </w:p>
          <w:bookmarkEnd w:id="16"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  <w:bookmarkEnd w:id="17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bookmarkEnd w:id="18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  <w:bookmarkEnd w:id="19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0"/>
        </w:tc>
      </w:tr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2, в створе земельных участков, предназначенных для реализации через аукцион левый берег правый берег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bookmarkEnd w:id="21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  <w:bookmarkEnd w:id="22"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23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  <w:bookmarkEnd w:id="24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6"/>
        </w:tc>
      </w:tr>
      <w:tr>
        <w:trPr>
          <w:trHeight w:val="3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3, в створе земельных участков, предназначенных для реализации через аукционлевый берег правый берег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  <w:bookmarkEnd w:id="28"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200-350</w:t>
            </w:r>
          </w:p>
          <w:bookmarkEnd w:id="29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  <w:bookmarkEnd w:id="30"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bookmarkEnd w:id="31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32"/>
        </w:tc>
      </w:tr>
    </w:tbl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