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922c3" w14:textId="e092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левобережной стороны ручья без названия в районе реки Таловка в створе испрашиваемого земельного участка на территории учетного квартала 05-083-024 города Риддер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июля 2020 года № 228. Зарегистрировано Департаментом юстиции Восточно-Казахстанской области 8 июля 2020 года № 7287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левобережной стороны ручья без названия в районе реки Таловка в створе испрашиваемого земельного участка на территории учетного квартала 05-083-024 города Риддер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левобережной стороны ручья без названия в районе реки Таловка в створе испрашиваемого земельного участка на территории учетного квартала 05-083-024 города Риддер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Риддер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2020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228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левобережной стороны ручья  без названия в районе реки Таловка в створе испрашиваемого земельного участка на территории учетного квартала 05-083-024 города Риддер 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8"/>
        <w:gridCol w:w="1611"/>
        <w:gridCol w:w="1100"/>
        <w:gridCol w:w="1907"/>
        <w:gridCol w:w="1611"/>
        <w:gridCol w:w="1100"/>
        <w:gridCol w:w="973"/>
      </w:tblGrid>
      <w:tr>
        <w:trPr>
          <w:trHeight w:val="30" w:hRule="atLeast"/>
        </w:trPr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 левобережная сторона на территории учетного квартала  05-083-024 города Риддер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1,4867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192-684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1,3714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