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bbd8" w14:textId="4abb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левобережной стороны реки Филипповка и ручьев без названия №№ 1, 2 в створе испрашиваемого земельного участка в районе рудника Шубин города Риддер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221. Зарегистрировано Департаментом юстиции Восточно-Казахстанской области 9 июля 2020 года № 7323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левобережной стороны реки Филипповка и ручьев без названия №№ 1, 2 в створе испрашиваемого земельного участка в районе рудника Шубин города Риддер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левобережной стороны реки Филипповка и ручьев без названия №№ 1, 2 в створе испрашиваемого земельного участка в районе рудника Шубин города Риддер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221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левобережной стороны реки Филипповка и ручьев без названия №№ 1, 2 в створе испрашиваемого земельного участка в районе рудника Шубин города Риддер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2127"/>
        <w:gridCol w:w="1452"/>
        <w:gridCol w:w="2518"/>
        <w:gridCol w:w="2127"/>
        <w:gridCol w:w="1114"/>
        <w:gridCol w:w="1846"/>
      </w:tblGrid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Филипповка,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</w:p>
          <w:bookmarkEnd w:id="15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</w:p>
          <w:bookmarkEnd w:id="16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1,0880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157-296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1,0061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  <w:bookmarkEnd w:id="17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левобережная сторона</w:t>
            </w:r>
          </w:p>
          <w:bookmarkEnd w:id="18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названия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правобережная сторона</w:t>
            </w:r>
          </w:p>
          <w:bookmarkEnd w:id="19"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