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8f22a" w14:textId="b28f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Егинбулак в створе испрашиваемого земельного участка на территории учетного квартала 05-079-017 (в 7,2 км юго-восточнее села Бурсак)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219. Зарегистрировано Департаментом юстиции Восточно-Казахстанской области 9 июля 2020 года № 7324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Егинбулак в створе испрашиваемого земельного участка на территории учетного квартала 05-079-017 (в 7,2 км юго-восточнее села Бурсак)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Егинбулак в створе испрашиваемого земельного участка на территории учетного квартала 05-079-017 (в 7,2 км юго-восточнее села Бурсак) в Уланском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219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Егинбулак в створе испрашиваемого земельного участка на территории учетного квартала 05-079-017 (в 7,2 км юго-восточнее села Бурсак) в Уланском районе 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4"/>
        <w:gridCol w:w="1413"/>
        <w:gridCol w:w="1148"/>
        <w:gridCol w:w="1991"/>
        <w:gridCol w:w="880"/>
        <w:gridCol w:w="1148"/>
        <w:gridCol w:w="1016"/>
      </w:tblGrid>
      <w:tr>
        <w:trPr>
          <w:trHeight w:val="30" w:hRule="atLeast"/>
        </w:trPr>
        <w:tc>
          <w:tcPr>
            <w:tcW w:w="4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км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Егинбулак на территории учетного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05-079-017 (в 7,2 км юго-восточнее села Бурсак)</w:t>
            </w:r>
          </w:p>
          <w:bookmarkEnd w:id="15"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80,9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347-500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