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18b73" w14:textId="db18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Орта Теректы и ручья без названия в створе земельного участка, предназначенного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 июля 2020 года № 224. Зарегистрировано Департаментом юстиции Восточно-Казахстанской области 9 июля 2020 года № 7326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Орта Теректы и ручья без названия в створе земельного участка, предназначенного для реализации через аукцион,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Орта Теректы и ручья без названия в створе земельного участка, предназначенного для реализации через аукцион,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руководителя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224</w:t>
            </w:r>
          </w:p>
        </w:tc>
      </w:tr>
    </w:tbl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Орта Теректы и ручья без названия в створе земельного участка, предназначенного для реализации через аукцион, в Курчумском районе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0"/>
        <w:gridCol w:w="1458"/>
        <w:gridCol w:w="1796"/>
        <w:gridCol w:w="2529"/>
        <w:gridCol w:w="1459"/>
        <w:gridCol w:w="1459"/>
        <w:gridCol w:w="949"/>
      </w:tblGrid>
      <w:tr>
        <w:trPr>
          <w:trHeight w:val="30" w:hRule="atLeast"/>
        </w:trPr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Орта Теректы, в створе земельного участка, предназначенного для реализации через 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15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382,4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300-600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Приток реки Орта Теректы, в створе земельного участка, предназначенного для реализации через 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bookmarkEnd w:id="16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7"/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8"/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19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  <w:bookmarkEnd w:id="20"/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</w:t>
            </w:r>
          </w:p>
          <w:bookmarkEnd w:id="21"/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22"/>
        </w:tc>
      </w:tr>
      <w:tr>
        <w:trPr>
          <w:trHeight w:val="30" w:hRule="atLeast"/>
        </w:trPr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названия, в створе земельного участка, предназначенного для реализации через аукцион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  <w:bookmarkEnd w:id="23"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139,9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300-500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