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9359" w14:textId="dab9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левобережного участка реки Бутачиха и правобережного участка реки Козлушка на территории города Риддер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июля 2020 года № 222. Зарегистрировано Департаментом юстиции Восточно-Казахстанской области 10 июля 2020 года № 7330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водоохранн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ую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зон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левобережного участка реки Бутачиха и правобережного участка реки Козлушка на территории города Риддер Восточно-Казахстанской области, согласно приложению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левобережного участка реки Бутачиха и правобережного участка реки Козлушка на территории города Риддер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левобережного участка реки Бутачиха и правобережного участка реки Козлушка на территории  города Риддер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5"/>
        <w:gridCol w:w="1031"/>
        <w:gridCol w:w="1270"/>
        <w:gridCol w:w="911"/>
        <w:gridCol w:w="1032"/>
        <w:gridCol w:w="1270"/>
        <w:gridCol w:w="1311"/>
      </w:tblGrid>
      <w:tr>
        <w:trPr>
          <w:trHeight w:val="30" w:hRule="atLeast"/>
        </w:trPr>
        <w:tc>
          <w:tcPr>
            <w:tcW w:w="5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участок реки Бутачиха в створе 19,9 и 20,7 км вниз по течению от истока и правобережный участок реки Козлушка на протяженности 0,6 км от устья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