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8a44" w14:textId="c6d8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речки Кайынды на территории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июля 2020 года № 245. Зарегистрировано Департаментом юстиции Восточно-Казахстанской области 3 августа 2020 года № 7428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речки Кайынды на территории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речки Кайынды на территории Курчумского района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245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речки Кайынды на территории Курчумского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615"/>
        <w:gridCol w:w="2365"/>
        <w:gridCol w:w="2800"/>
        <w:gridCol w:w="1615"/>
        <w:gridCol w:w="1989"/>
        <w:gridCol w:w="1051"/>
      </w:tblGrid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Кайынды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2294,1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1849,3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правому берегу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Притоки по левому берегу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Кайынды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