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bfb45" w14:textId="f8bfb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ручья без названия в створе земельного участка, предназначенного для реализации через аукцион для выпаса сельскохозяйственных животных, на территории Курчумского района Восточно-Казахстанской области,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22 июля 2020 года № 246. Зарегистрировано Департаментом юстиции Восточно-Казахстанской области 3 августа 2020 года № 7429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водоохранную зону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водоохранную полосу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ручья без названия в створе земельного участка, предназначенного для реализации через аукцион, для выпаса сельскохозяйственных животных, на территории Курчумского района Восточно-Казахстанской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ручья без названия в створе земельного участка, предназначенного для реализации через аукцион, для выпаса сельскохозяйственных животных, на территории Курчумского района Восточно-Казахстанской области,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Курчумского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30"/>
        <w:gridCol w:w="4170"/>
      </w:tblGrid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3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руководителя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Ертисской бассейновой инспекции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регулированию использования 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охране водных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по водным ресурсам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экологии, геологии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природных ресурсов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_____________________ Е. Камбаров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"_____" _____________ 2020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июля 2020 года № 246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ручья без названия в створе земельного участка, предназначенного для реализации через аукцион, для выпаса сельскохозяйственных животных, на территории Курчумского района Восточно-Казахстанской области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0"/>
        <w:gridCol w:w="1435"/>
        <w:gridCol w:w="2305"/>
        <w:gridCol w:w="1654"/>
        <w:gridCol w:w="1436"/>
        <w:gridCol w:w="1872"/>
        <w:gridCol w:w="2378"/>
      </w:tblGrid>
      <w:tr>
        <w:trPr>
          <w:trHeight w:val="30" w:hRule="atLeast"/>
        </w:trPr>
        <w:tc>
          <w:tcPr>
            <w:tcW w:w="1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объект, его участок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зона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Водоохранная полоса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км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без названия правый берег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2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154,7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50-75</w:t>
            </w:r>
          </w:p>
        </w:tc>
      </w:tr>
    </w:tbl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водоохранной зоны и водоохранной полосы отражены в картографическом материале утвержденной проектной документации.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