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49a5" w14:textId="72c4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ручьев Керегетас и Мылтыкбай в створе земельного участка, предназначенного для реализации через аукцион,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июля 2020 года № 247. Зарегистрировано Департаментом юстиции Восточно-Казахстанской области 4 августа 2020 года № 7432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ручьев Керегетас и Мылтыкбай в створе земельного участка, предназначенного для реализации через аукцион, в Курчумском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ручьев Керегетас и Мылтыкбай в створе земельного участка, предназначенного для реализации через аукцион, в Курчумском районе Восточно-Казахстанской области,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Е. Камбаров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2020 года № 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ручьев Керегетас и Мылтыкбай в створе земельного участка, предназначенного для реализации через аукцион, в Курчумском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6"/>
        <w:gridCol w:w="1500"/>
        <w:gridCol w:w="1847"/>
        <w:gridCol w:w="2601"/>
        <w:gridCol w:w="1500"/>
        <w:gridCol w:w="1500"/>
        <w:gridCol w:w="976"/>
      </w:tblGrid>
      <w:tr>
        <w:trPr>
          <w:trHeight w:val="30" w:hRule="atLeast"/>
        </w:trPr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Керегетас, в створе земельного участка, предназначенного для реализации через аукцион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Мылтыкбай, в створе земельного участка, предназначенного для реализации через аукцион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