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694e" w14:textId="e9d6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Белая Уба (левый берег) и реки Большая Разливанка (левый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августа 2020 года № 297. Зарегистрировано Департаментом юстиции Восточно-Казахстанской области 27 августа 2020 года № 7494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Белая Уба (левый берег) и реки Большая Разливанка (левый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Белая Уба (левый берег) и реки Большая Разливанка (левый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Белая Уба (левый берег) и реки Большая Разливанка (левый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1529"/>
        <w:gridCol w:w="1883"/>
        <w:gridCol w:w="2651"/>
        <w:gridCol w:w="1529"/>
        <w:gridCol w:w="1529"/>
        <w:gridCol w:w="996"/>
      </w:tblGrid>
      <w:tr>
        <w:trPr>
          <w:trHeight w:val="30" w:hRule="atLeast"/>
        </w:trPr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 (левый берег) в пределах рассматриваемого створа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13,26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Разливанка (левый берег) в пределах рассматриваемого створа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191-269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