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7e6c" w14:textId="9317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Урунхайка и его притока ручья Сланная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октября 2020 года № 361. Зарегистрировано Департаментом юстиции Восточно-Казахстанской области 20 октября 2020 года № 7701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Урунхайка и его притока ручья Сланная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Урунхайка и его притока ручья Сланная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361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Урунхайка и его притока ручья Сланная в Курчумском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575"/>
        <w:gridCol w:w="1336"/>
        <w:gridCol w:w="3562"/>
        <w:gridCol w:w="2054"/>
        <w:gridCol w:w="1576"/>
        <w:gridCol w:w="1337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Урунхайка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Сланная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