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0bbf" w14:textId="7e20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протоки реки Ульба "Комендантка" в створе земельного участка, расположенного по проспекту Н.Назарбаева, 36 нежилое помещение 24 в городе Усть-Каменогорск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октября 2020 года № 378. Зарегистрировано Департаментом юстиции Восточно-Казахстанской области 28 октября 2020 года № 7729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протоки реки Ульба "Комендантка" в створе земельного участка (кадастровым номером 05-085-051-199), расположенного по проспекту Н.Назарбаева, 36 нежилое помещение 24 в городе Усть-Каменогорск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протоки реки Ульба "Комендантка" в створе земельного участка (кадастровым номером 05-085-051-199), расположенного по проспекту Н.Назарбаева, 36 нежилое помещение 24 в городе Усть-Каменогорск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378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протоки реки Ульба "Комендантка" в створе земельного участка (кадастровым номером 05-085-051-199), расположенного по проспекту Н. Назарбаева, 36 нежилое помещение 24 в городе Усть-Каменогорск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9"/>
        <w:gridCol w:w="1022"/>
        <w:gridCol w:w="1216"/>
        <w:gridCol w:w="733"/>
        <w:gridCol w:w="1022"/>
        <w:gridCol w:w="1217"/>
        <w:gridCol w:w="541"/>
      </w:tblGrid>
      <w:tr>
        <w:trPr>
          <w:trHeight w:val="30" w:hRule="atLeast"/>
        </w:trPr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Ульба "Комендантка" (правый берег), в створе земельного участка 05-085-051-199, расположенного по проспекту Н.Назарбаева, 36 нежилое помещение 24 в городе Усть-Каменогорск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