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2251" w14:textId="3142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Песчанка (правый и левый берег) и ручьҰв без названия № 1-6 (правый и левый берег) в створе земельного участка в районе села Пролетарка Уланского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октября 2020 года № 382. Зарегистрировано Департаментом юстиции Восточно-Казахстанской области 28 октября 2020 года № 7730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реки Песчанка (правый и левый берег) и ручьев без названия № 1-6 (правый и левый берег) в створе земельного участка в районе села Пролетарка Уланского района Восточно-Казахстанской области, согласно приложению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Песчанка (правый и левый берег) и ручьев без названия № 1-6 (правый и левый берег) в створе земельного участка в районе села Пролетарка Уланского района Восточно-Казахстанской области,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382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Песчанка (правый и левый берег) и ручьев без названия № 1-6 (правый и левый берег) в створе земельного участка в районе села Пролетарка Уланского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8"/>
        <w:gridCol w:w="1702"/>
        <w:gridCol w:w="2025"/>
        <w:gridCol w:w="2398"/>
        <w:gridCol w:w="1703"/>
        <w:gridCol w:w="1703"/>
        <w:gridCol w:w="901"/>
      </w:tblGrid>
      <w:tr>
        <w:trPr>
          <w:trHeight w:val="30" w:hRule="atLeast"/>
        </w:trPr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Шири-на,м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Шири-на, м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Песчанка в пределах рассматриваемого створа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11,67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545,55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500-665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6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