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b653" w14:textId="996b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Восточно-Казахстанского областного маслихата от 13 декабря 2019 года № 35/389-VI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ноября 2020 года № 43/490-VI. Зарегистрировано Департаментом юстиции Восточно-Казахстанской области 20 ноября 2020 года № 7858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2020 года № 742 "О корректировке показателей республиканского бюджета на 2020 год и внесении изменений и дополнений в постановление Правительства Республики Казахстан от 6 декабря 2019 года № 908 "О реализации Закона Республики Казахстан "О республиканском бюджете на 2020 – 2022 годы" Восточно-Казахстанский областной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6427, опубликовано в Эталонном контрольном банке нормативных правовых актов Республики Казахстан в электронном виде 23 декабря 2019 года)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381 641 356,5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36 429 450,4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3 770 339,0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17 834,5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341 423 732,6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395 179 731,3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44 189 594,3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54 966 206,8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10 776 612,5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-57 727 969,1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57 727 969,1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72 608 702,0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15 006 828,0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126 095,1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 областном бюджете на 2020 год поступление трансфертов из нижестоящего бюджета на компенсацию потерь вышестоящего бюджета в связи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необходимостью своевременного возврата в республиканский бюджет микрокредитов, выданных в 2013 году в рамках второго направления "Дорожной карты занятости – 2020" на развитие малого и среднего предпринимательства – 2 938 044,0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введением режима чрезвычайного положения на территории Республики Казахстан – 6 565 417,0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в области ветеринарии с районного уровня на областной уровень – 1 736 685,3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32-1), 32-2), 33-1) и 38-1)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"32-1) выплату надбавок работникам органов внутренних дел, задействованным в противоэпидемических мероприятиях в рамках борьбы с коронавирусом (COVID-19);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33-1) субсидирование развития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изъятие земельных участков для государственных нужд;";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увеличение уставного капитала субъектов квазигосударственного сектора в рамках содействия устойчивому развитию и росту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Нурасыл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 № 43/490-VI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35/389-VI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5"/>
        <w:gridCol w:w="525"/>
        <w:gridCol w:w="816"/>
        <w:gridCol w:w="6031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381 641 356,5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36 429 450,4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16 020 216,8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16 020 216,8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16 020 216,8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13 377 575,7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13 377 575,7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13 377 575,7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7 031 657,9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6 851 657,9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6 433 173,9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3 770 339,0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614 767,0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лицах,находящиеся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лицах,находящиеся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118 307,5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470 257,9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205 059,7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264 701,0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2 199 585,4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2 199 585,4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1 929 242,9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удержаний из заработной платы осужденных к исполнительским работам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187 311,2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955 966,6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955 966,6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341 423 732,6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12 413 532,6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12 413 532,6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11 240 146,3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660 478,9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329 010 200,0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329 010 200,0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79 255 717,0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34 743 303,0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9 109 296,2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641 952,5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13 621 782,3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83 146 950,6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15 939 864,7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10 962 407,2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13 700 963,3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14 872 561,6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топливно-энергетический комплекс и недропользование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592 534,0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20 254 583,6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13 419 391,4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10 707 047,0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8 041 845,6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954"/>
        <w:gridCol w:w="955"/>
        <w:gridCol w:w="5894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395 179 731,3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3 112 506,8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2 433 955,2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1 932 355,8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1 602 656,6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149 088,2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383 640,4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369 392,4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235 058,3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159 329,8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154 799,8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235 318,3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235 318,3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400 354,3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316 277,3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81 105,7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235 171,6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14 827 492,8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14 827 492,8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14 827 492,8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13 707 727,8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1 074 649,0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62 265 204,7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9 430 594,7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5 681 717,6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3 289 733,0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2 158 437,6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2 524 507,1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2 008 035,1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1 223 170,0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17 950 260,7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13 370 959,0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13 297 306,0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3 946 526,7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3 946 526,7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2 853 395,3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2 792 501,0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2 792 501,0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1 057 103,0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1 057 103,0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1 057 103,0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30 973 851,0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30 973 851,0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394 062,0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1 475 196,0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27 949 935,0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32 077 428,0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14 105 725,2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1 192 621,0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475 362,0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12 913 104,2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12 913 104,2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2 526 584,0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2 526 584,0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2 526 584,0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15 354 368,8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15 354 368,8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14 910 828,8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22 514 635,7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7 780 038,0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5 823 739,8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1 964 441,6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323 263,2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2 400 016,5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574 776,5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1 761 925,0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1 578 493,0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194 373,2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194 373,2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654 577,6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654 577,6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654 577,6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14 080 020,1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13 915 166,1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325 422,5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357 408,7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12 365 631,5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38 490 889,8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4 943 771,6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4 940 024,6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4 940 024,6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33 547 118,2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33 547 118,2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171 474,8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5 640 260,0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15 282 211,3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488 540,5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7 108 600,3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4 832 594,3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15 911 317,9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4 856 994,4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1 447 778,0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415 667,0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250 722,6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2 850 918,4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1 483 179,0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1 363 123,0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5 054 051,4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4 964 747,4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4 116 187,3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424 927,2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2 386 131,5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1 032 770,0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498 096,0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534 674,0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280 310,5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3 612 376,6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433 710,2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336 292,2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3 014 831,4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1 642 754,0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1 280 158,4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731 387,0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731 387,0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34 609 302,9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29 190 287,3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27 020 741,0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2 174 429,0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1 524 638,0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1 725 299,0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6 428 086,0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9 946 069,0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3 375 244,0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2 142 094,3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1 574 792,1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133 671,7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133 671,7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2 411 298,0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2 411 298,0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2 381 778,0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1 756 765,8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896 679,9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325 586,9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860 085,9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860 085,9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317 280,1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237 010,9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166 981,9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80 269,2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Формирование региональных стабилизационных фондов продовольственных товаров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32 390 500,2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32 390 500,2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32 310 867,8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5 505 212,2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26 467 305,6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26 102 464,5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14 754 351,6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14 754 351,6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5 770 215,1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4 058 247,0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4 892 017,9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11 036 976,9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11 031 295,4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355 212,6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7 706 822,0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2 422 932,8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16 036 552,7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5 437 602,3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3 353 432,0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1 960 884,0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2 084 170,3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377 484,9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1 706 685,4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10 598 950,4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169 824,6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169 824,6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553 397,7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553 397,7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1 611 251,0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1 611 251,0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212 957,6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212 957,6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4 231 392,0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4 231 392,0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1 378 126,5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1 378 126,5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202 178,3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95 491 857,6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95 491 857,6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95 491 857,6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76 233 470,0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321 014,1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11 895 944,0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6 117 469,0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660 478,9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44 189 594,3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54 966 206,8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36 212 391,8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36 212 391,8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11 236 051,6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11 236 051,6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10 389 672,3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10 389 672,3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13 956 438,9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13 956 438,9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4 613 847,0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10 776 612,5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10 776 612,5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10 752 612,5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8 354 692,5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2 397 920,0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-57 727 969,1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57 727 969,1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72 608 702,0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72 608 702,0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5 263 847,0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5 263 847,0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15 006 828,0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15 006 828,0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15 006 828,0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7 643 808,0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7 339 020,0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