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5cb4" w14:textId="b5e5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Большая и Малая Шыбынды и их притоков: ручьев без названия, Лабыза, Левый ключ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2020 года № 446. Зарегистрировано Департаментом юстиции Восточно-Казахстанской области 23 декабря 2020 года № 8001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Большая и Малая Шыбынды и их притоков: ручьев без названия, Лабыза, Левый ключ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Большая и Малая Шыбынды и их притоков: ручьев без названия, Лабыза, Левый ключ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446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Большая и Малая Шыбынды и их притоков: ручьев без названия, Лабыза, Левый ключ в Уланском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1939"/>
        <w:gridCol w:w="1939"/>
        <w:gridCol w:w="1391"/>
        <w:gridCol w:w="1940"/>
        <w:gridCol w:w="2307"/>
        <w:gridCol w:w="1026"/>
      </w:tblGrid>
      <w:tr>
        <w:trPr>
          <w:trHeight w:val="30" w:hRule="atLeast"/>
        </w:trPr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Шыбынды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Притоки: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63,224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Лабыза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Левый ключ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16,163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15,092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Малый Шыбынды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Притоки: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