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4d5b" w14:textId="c69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истоков реки Саркырама в створе земельных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444. Зарегистрировано Департаментом юстиции Восточно-Казахстанской области 23 декабря 2020 года № 8002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истоков реки Саркырама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истоков реки Саркырама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444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истоков реки Саркырама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702"/>
        <w:gridCol w:w="1702"/>
        <w:gridCol w:w="2398"/>
        <w:gridCol w:w="2025"/>
        <w:gridCol w:w="1383"/>
        <w:gridCol w:w="900"/>
      </w:tblGrid>
      <w:tr>
        <w:trPr>
          <w:trHeight w:val="30" w:hRule="atLeast"/>
        </w:trPr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Саркырама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