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f3e6" w14:textId="7d1f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 названия и притока № 1 в створе испрашиваемого земельного участка в Глубоковском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437. Зарегистрировано Департаментом юстиции Восточно-Казахстанской области 23 декабря 2020 года № 8011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без названия и притока № 1 в створе испрашиваемого земельного участка в Глубоковском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 названия и притока № 1 в створе испрашиваемого земельного участка в Глубоковском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437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 названия и притока № 1 в створе испрашиваемого земельного участка в Глубоковском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1"/>
        <w:gridCol w:w="1057"/>
        <w:gridCol w:w="1456"/>
        <w:gridCol w:w="1291"/>
        <w:gridCol w:w="1057"/>
        <w:gridCol w:w="1258"/>
        <w:gridCol w:w="560"/>
      </w:tblGrid>
      <w:tr>
        <w:trPr>
          <w:trHeight w:val="30" w:hRule="atLeast"/>
        </w:trPr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названия, левый берег, створ земельного участка, расположенного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км юго-восточнее села Черемшанка (учетный квартал 05-068-056) Глубоковского района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11,0642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77-426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названия, правый берег, створ земельного участка, расположенного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км юго-восточнее села Черемшанка (учетный квартал 05-068-056) Глубоковского района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6,8838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82-276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1,5381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ручья без названия, левый берег, створ земельного участка, расположенного в 0,5 км юго-восточнее села Черемшанка (учетный квартал 05-068-056) Глубоковского района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