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2d62" w14:textId="4b22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Сурка (правый берег) в створе земельного участка, расположенного в 0,8 км западнее села Улкен Нарын Катон-Карагайского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2020 года № 438. Зарегистрировано Департаментом юстиции Восточно-Казахстанской области 23 декабря 2020 года № 8012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Сурка (правый берег) в створе земельного участка, расположенного в 0,8 км западнее села Улкен Нарын Катон-Карагайского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Сурка (правый берег) в створе земельного участка, расположенного в 0,8 км западнее села Улкен Нарын Катон-Карагайского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438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Сурка (правый берег) в створе земельного участка, расположенного в 0,8 км западнее села Улкен Нарын Катон-Карагайского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2"/>
        <w:gridCol w:w="1766"/>
        <w:gridCol w:w="1767"/>
        <w:gridCol w:w="1561"/>
        <w:gridCol w:w="1767"/>
        <w:gridCol w:w="1767"/>
        <w:gridCol w:w="1150"/>
      </w:tblGrid>
      <w:tr>
        <w:trPr>
          <w:trHeight w:val="30" w:hRule="atLeast"/>
        </w:trPr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Сурка (правый берег), в пределах расматриваемого створа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