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6704" w14:textId="a4c6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 Крестовка и Малая Смолянка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2020 года № 440. Зарегистрировано Департаментом юстиции Восточно-Казахстанской области 23 декабря 2020 года № 8013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 Крестовка и Малая Смолянка в районе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 Крестовка и Малая Смолянка в районе Алтай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440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 Крестовка и Малая Смолянка в районе Алтай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2117"/>
        <w:gridCol w:w="2451"/>
        <w:gridCol w:w="1277"/>
        <w:gridCol w:w="2117"/>
        <w:gridCol w:w="1781"/>
        <w:gridCol w:w="941"/>
      </w:tblGrid>
      <w:tr>
        <w:trPr>
          <w:trHeight w:val="30" w:hRule="atLeast"/>
        </w:trPr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Крестовка, правобережная сторона, в 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испрашиваемого земельного участка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81,4031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1,6948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Малая Смолянка, левобережная сторона, в 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испрашиваемого земельного участка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1,6435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