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a919" w14:textId="c39a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Бухтарма в створе земельных участков, расположенных в Катон-Карагайском районе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2020 года № 441. Зарегистрировано Департаментом юстиции Восточно-Казахстанской области 23 декабря 2020 года № 8015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Бухтарма в створе земельного участка № 1, расположенного в 13 км северо-западнее села Согорное, и в створе земельного участка № 2, расположенного в 14,5 км северо-западнее села Согорное, в Катон-Карагайском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Бухтарма в створе земельного участка № 1, расположенного в 13 км северо-западнее села Согорное, и в створе земельного участка № 2, расположенного в 14,5 км северо-западнее села Согорное, в Катон-Карагайском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441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Бухтарма в створе земельного участка № 1, расположенного в 13 км северо-западнее села Согорное, и в створе земельного участка № 2, расположенного в 14,5 км северо-западнее села Согорное, в Катон-Карагайском районе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5"/>
        <w:gridCol w:w="1021"/>
        <w:gridCol w:w="1407"/>
        <w:gridCol w:w="1439"/>
        <w:gridCol w:w="1022"/>
        <w:gridCol w:w="1215"/>
        <w:gridCol w:w="541"/>
      </w:tblGrid>
      <w:tr>
        <w:trPr>
          <w:trHeight w:val="30" w:hRule="atLeast"/>
        </w:trPr>
        <w:tc>
          <w:tcPr>
            <w:tcW w:w="5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Бухтарма, левый берег, створ земельного участка, расположенного в 13 км северо-западнее села Согорное (учетный квартал 05-071-009) Катон-Карагайского района, в пределах рассматриваемого створа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47,2631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500-525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3,2627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Бухтарма, левый берег, створ земельного участка, расположенного в 14,5 км северо-западнее села Согорное (учетный квартал 05-071-009) Катон-Карагайского района, в пределах рассматриваемого створа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34,8252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500-790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2,5904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