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ffa7" w14:textId="dadf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без названия № 1 (левый берег) и ручья без названия № 2 (правый берег) в створе земельного участка, расположенного в 6,2 км севернее города Риддер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21 декабря 2020 года № 442. Зарегистрировано Департаментом юстиции Восточно-Казахстанской области 23 декабря 2020 года № 8016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без названия № 1 (левый берег) и ручья без названия № 2 (правый берег) в створе земельного участка, расположенного в 6,2 км севернее города Риддер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без названия № 1 (левый берег) и ручья без названия № 2 (правый берег) в створе земельного участка, расположенного в 6,2 км севернее города Риддер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442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без названия № 1 (левый берег) и ручья без названия № 2 (правый берег) в створе земельного участка, расположенного в 6,2 км севернее города Риддер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1"/>
        <w:gridCol w:w="1388"/>
        <w:gridCol w:w="1709"/>
        <w:gridCol w:w="2731"/>
        <w:gridCol w:w="1388"/>
        <w:gridCol w:w="1389"/>
        <w:gridCol w:w="904"/>
      </w:tblGrid>
      <w:tr>
        <w:trPr>
          <w:trHeight w:val="30" w:hRule="atLeast"/>
        </w:trPr>
        <w:tc>
          <w:tcPr>
            <w:tcW w:w="2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(левый берег), в пределах рассматриваемого створа</w:t>
            </w:r>
          </w:p>
        </w:tc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59,63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360-1230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(правый берег), в пределах рассматриваемого створа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