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f27a" w14:textId="dc2f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Большой Шигилек, Малый Шигилек и Толагай в створе земельного участка, предоставляемого товариществу с ограниченной ответственностью "Толагай Кен", на территории Кокпектинского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443. Зарегистрировано Департаментом юстиции Восточно-Казахстанской области 23 декабря 2020 года № 8017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Большой Шигилек, Малый Шигилек и Толагай в створе земельного участка, предоставляемого товариществу с ограниченной ответственностью "Толагай Кен", на территории Кокпектинского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Большой Шигилек, Малый Шигилек и Толагай в створе земельного участка, предоставляемого товариществу с ограниченной ответственностью "Толагай Кен", на территории Кокпектинского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Кокпектинского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443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Большой Шигилек, Малый Шигилек и Толагай в створе земельного участка, предоставляемого товариществу с ограниченной ответственностью "Толагай Кен", на территории Кокпектинского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201"/>
        <w:gridCol w:w="2202"/>
        <w:gridCol w:w="1580"/>
        <w:gridCol w:w="2202"/>
        <w:gridCol w:w="2202"/>
        <w:gridCol w:w="1164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Большой Шигилек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Малый Шигилек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Толагай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