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fdae" w14:textId="bcef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Черемшанка, ее притока ручья Аксенов лог и истоков ручья Тополевка в створе земельного участка на территории района Алтай Восточно – 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декабря 2020 года № 458. Зарегистрировано Департаментом юстиции Восточно-Казахстанской области 28 декабря 2020 года № 8053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Черемшанка, ее притока ручья Аксенов лог и истоков ручья Тополевка в створе земельного участка, предоставляемого Лобадюк Павлу Борисовичу на территории района Алтай Восточно – 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Черемшанка, ее притока ручья Аксенов лог и истоков ручья Тополевка в створе земельного участка, предоставляемого Лобадюк Павлу Борисовичу на территории района Алтай Восточно – 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458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Черемшанка, ее притока ручья Аксенов лог и истоков ручья Тополевка в створе земельного участка, предоставляемого Лобадюк Павлу Борисовичу на территории района Алтай Восточно – 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1614"/>
        <w:gridCol w:w="1988"/>
        <w:gridCol w:w="2800"/>
        <w:gridCol w:w="1615"/>
        <w:gridCol w:w="1615"/>
        <w:gridCol w:w="1051"/>
      </w:tblGrid>
      <w:tr>
        <w:trPr>
          <w:trHeight w:val="30" w:hRule="atLeast"/>
        </w:trPr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границы, км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границы, км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Черемшанка, в пределах рассматриваемого 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левый берег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56,8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300-500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Аксенов лог, в пределах рассматриваемого 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левый берег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250-500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ручья Тополевка,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рассматриваемого 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426,8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300-500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