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5558" w14:textId="38f5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Куликов в створе земельного участка на территории района Алтай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декабря 2020 года № 461. Зарегистрировано Департаментом юстиции Восточно-Казахстанской области 28 декабря 2020 года № 8055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ручья Куликов в створе земельного участка, предоставляемого товариществу с ограниченной ответственностью "Нивы Чапаево", на территории района Алтай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Куликов в створе земельного участка, предоставляемого товариществу с ограниченной ответственностью "Нивы Чапаево", на территории района Алтай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461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Куликов в створе земельного участка, предоставляемого товариществу с ограниченной ответственностью "Нивы Чапаево", на территории района Алтай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1882"/>
        <w:gridCol w:w="2318"/>
        <w:gridCol w:w="1663"/>
        <w:gridCol w:w="1882"/>
        <w:gridCol w:w="1883"/>
        <w:gridCol w:w="1225"/>
      </w:tblGrid>
      <w:tr>
        <w:trPr>
          <w:trHeight w:val="30" w:hRule="atLeast"/>
        </w:trPr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Куликов, в рассматриваемом створе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