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fd33e" w14:textId="15fd3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Караозек в створе земельного участка на территории Уланского района Восточно – 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декабря 2020 года № 460. Зарегистрировано Департаментом юстиции Восточно-Казахстанской области 29 декабря 2020 года № 8066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Караозек в створе земельного участка, предоставляемого Сагатову Нуртилеку Мейрамгазиновичу для выпаса сельскохозяйственных животных, на территории Уланского района Восточно – 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Караозек в створе земельного участка, предоставляемого Сагатову Нуртилеку Мейрамгазиновичу для выпаса сельскохозяйственных животных, на территории Уланского района Восточно – 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Уланского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по вопросам агропромышленного комплекса.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2020 года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460</w:t>
            </w:r>
          </w:p>
        </w:tc>
      </w:tr>
    </w:tbl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Караозек в створе земельного участка, предоставляемого Сагатову Нуртилеку Мейрамгазиновичу для выпаса сельскохозяйственных животных, на территории Уланского района Восточно – Казахстанской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7"/>
        <w:gridCol w:w="1683"/>
        <w:gridCol w:w="2195"/>
        <w:gridCol w:w="1939"/>
        <w:gridCol w:w="1683"/>
        <w:gridCol w:w="1684"/>
        <w:gridCol w:w="1429"/>
      </w:tblGrid>
      <w:tr>
        <w:trPr>
          <w:trHeight w:val="30" w:hRule="atLeast"/>
        </w:trPr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Ширина,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правый берег в пределах рассматриваемого створа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96,7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