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182dc" w14:textId="a718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ручьев без названия №№ 1, 2, 3, 4, 5, 6, 7, 8 в створе земельных участков, предназначенных для проведения разведки золотосодержащих руд на блоках М-44-93 (10г-5а-24) и М-44-93 (10г-5в-4), расположенных в 7 км к юго-востоку от села Койтас Жарминского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декабря 2020 года № 483. Зарегистрировано Департаментом юстиции Восточно-Казахстанской области 30 декабря 2020 года № 8130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ручьев без названия №№ 1, 2, 3, 4, 5, 6, 7, 8 в створе земельных участков, предназначенных для проведения разведки золотосодержащих руд на блоках М-44-93 (10г-5а-24) и М-44-93 (10г-5в-4), расположенных в 7 км к юго-востоку от села Койтас Жарминского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ручьев без названия №№ 1, 2, 3, 4, 5, 6, 7, 8 в створе земельных участков, предназначенных для проведения разведки золотосодержащих руд на блоках М-44-93 (10г-5а-24) и М-44-93 (10г-5в-4), расположенных в 7 км к юго-востоку от села Койтас Жарминского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Жарминского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483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ручьев без названия №№ 1, 2, 3, 4, 5, 6, 7, 8 в створе земельных участков, предназначенных для проведения разведки золотосодержащих руд на блоках М-44-93 (10г-5а-24) и М-44-93 (10г-5в-4), расположенных в 7 км к юго-востоку от села Койтас Жарминского района Восточно-Казахстанской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1"/>
        <w:gridCol w:w="2033"/>
        <w:gridCol w:w="2679"/>
        <w:gridCol w:w="1227"/>
        <w:gridCol w:w="1710"/>
        <w:gridCol w:w="2356"/>
        <w:gridCol w:w="904"/>
      </w:tblGrid>
      <w:tr>
        <w:trPr>
          <w:trHeight w:val="30" w:hRule="atLeast"/>
        </w:trPr>
        <w:tc>
          <w:tcPr>
            <w:tcW w:w="1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 км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14,649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799,0951</w:t>
            </w:r>
          </w:p>
        </w:tc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2,739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13,556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3,197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15,4055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8,070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43,584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0,859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5,1760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0,553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3,0751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3,958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23,274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7,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11,7199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Ручей без названия №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рассматриваемом створе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9,569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166,8065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2,870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