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c520" w14:textId="ccbc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Бухтарма и ее протоки, Бухтарминского водохранилища и реки Мельничная в створе земельного участка на территории района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2020 года № 482. Зарегистрировано Департаментом юстиции Восточно-Казахстанской области 30 декабря 2020 года № 8132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Бухтарма и ее протоки, Бухтарминского водохранилища и реки Мельничная в створе земельного участка, предоставляемого Ерышеву Сергею Михайловичу, на территории района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Бухтарма и ее протоки, Бухтарминского водохранилища и реки Мельничная в створе земельного участка, предоставляемого Ерышеву Сергею Михайловичу, на территории района Алтай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482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Бухтарма и ее протоки, Бухтарминского водохранилища и реки Мельничная в створе земельного участка, предоставляемого Ерышеву Сергею Михайловичу, на территории района Алтай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8"/>
        <w:gridCol w:w="1226"/>
        <w:gridCol w:w="1968"/>
        <w:gridCol w:w="2772"/>
        <w:gridCol w:w="1226"/>
        <w:gridCol w:w="1226"/>
        <w:gridCol w:w="1414"/>
      </w:tblGrid>
      <w:tr>
        <w:trPr>
          <w:trHeight w:val="30" w:hRule="atLeast"/>
        </w:trPr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  <w:bookmarkEnd w:id="14"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Бухтарма (левый берег), в границах рассматриваемого створа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реки Бухтарма (левый берег), в границах рассматриваемого створа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350-500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Бухтарминского водохранилища, в границах рассматриваемого створа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Мельничная (правый берег), в границах рассматриваемого створа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