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98a2" w14:textId="9a59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18 марта 2020 года № 1171. Зарегистрировано Департаментом юстиции Восточно-Казахстанской области 30 марта 2020 года № 6830. Прекращено действие в связи с истечением срока</w:t>
      </w: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5"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Усть-Каменогорска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2020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Усть-Каменогорска"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распространяемые на территории города Усть-Каменогорска;</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 города Усть-Каменогорска после его официального опубликования.</w:t>
      </w:r>
    </w:p>
    <w:bookmarkStart w:name="z8"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по вопросам социальной сферы, внутренней политики, образования, занятости и социальных программ.</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Усть-Каменогорска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 города Усть-Каменогорска </w:t>
            </w:r>
            <w:r>
              <w:br/>
            </w:r>
            <w:r>
              <w:rPr>
                <w:rFonts w:ascii="Times New Roman"/>
                <w:b w:val="false"/>
                <w:i w:val="false"/>
                <w:color w:val="000000"/>
                <w:sz w:val="20"/>
              </w:rPr>
              <w:t xml:space="preserve">от 18 марта 2020 года </w:t>
            </w:r>
            <w:r>
              <w:br/>
            </w:r>
            <w:r>
              <w:rPr>
                <w:rFonts w:ascii="Times New Roman"/>
                <w:b w:val="false"/>
                <w:i w:val="false"/>
                <w:color w:val="000000"/>
                <w:sz w:val="20"/>
              </w:rPr>
              <w:t>№ 1171</w:t>
            </w:r>
          </w:p>
        </w:tc>
      </w:tr>
    </w:tbl>
    <w:p>
      <w:pPr>
        <w:spacing w:after="0"/>
        <w:ind w:left="0"/>
        <w:jc w:val="left"/>
      </w:pPr>
      <w:r>
        <w:rPr>
          <w:rFonts w:ascii="Times New Roman"/>
          <w:b/>
          <w:i w:val="false"/>
          <w:color w:val="000000"/>
        </w:rPr>
        <w:t xml:space="preserve"> Размер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"Казахское специализированное ремонтно-наладочное предприятие"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"Логист"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"НКГ"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"САЭМ-сервис-А"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"Иртышцветметремонт"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Усть-Каменогорская ГЭС"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"Согринская ТЭЦ"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"Гостиница "Усть-Каменогорск"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"Усть-Каменогорская монтажная фирма "Имсталькон"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"Восточно-Казахстанский областной реабилитационный центр"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"Детский сад "ЛАДА"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"Специализированный дом ребенка города Усть-Каменогорска"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"Усть-Каменогорский центр оказания специальных социальных услуг" управления координации занятости и социальных программ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 города Усть-Каменогорска </w:t>
            </w:r>
            <w:r>
              <w:br/>
            </w:r>
            <w:r>
              <w:rPr>
                <w:rFonts w:ascii="Times New Roman"/>
                <w:b w:val="false"/>
                <w:i w:val="false"/>
                <w:color w:val="000000"/>
                <w:sz w:val="20"/>
              </w:rPr>
              <w:t>от 18 марта 2020 года № 1171</w:t>
            </w:r>
          </w:p>
        </w:tc>
      </w:tr>
    </w:tbl>
    <w:p>
      <w:pPr>
        <w:spacing w:after="0"/>
        <w:ind w:left="0"/>
        <w:jc w:val="left"/>
      </w:pPr>
      <w:r>
        <w:rPr>
          <w:rFonts w:ascii="Times New Roman"/>
          <w:b/>
          <w:i w:val="false"/>
          <w:color w:val="000000"/>
        </w:rPr>
        <w:t xml:space="preserve"> Размер квоты рабочих мест для трудоустройства лиц, освобожденных из мест лишения свободы и состоящих на учете службы пробации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"Усть-Каменогорские тепловые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"УльбаКомплекс"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"Иртыштранс"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"Катон-Карагайский ПДУ"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"У-Ка кирпич"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"СИЛУМИН-ВОСТОК"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"ӨСКЕМЕНСПЕЦКОММУНТРАНС"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"Альянс"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нерудных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"Эмиль"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Восточно-Казахстанский областной филиал товарищество с ограниченной ответственностью "Казахавтодор"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"МЕГАСТРОЙ ӨСКЕМЕН"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"Гидросталь"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"Иртышцветметремонт"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"ҚҰНДЫЗ"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"Вкус Маркет"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"Усть-Каменогорский мясо-консервный завод -Улан"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"ВЭК-Строй"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"БЕАКРИС"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"Железобетонный комбинат"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"Казахское специализированное ремонтно-наладочное предприятие"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"КазтеплоСПЕЦСТРОЙ"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"ПИЦЦА-БЛЮЗ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"Дороги Востока"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совместное казахско-российское предприятие "Полиус"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"АльЖан Агро Трейд"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