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d0ce9" w14:textId="36d0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 по городу Семей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9 января 2020 года № 10. Зарегистрировано Департаментом юстиции Восточно-Казахстанской области 15 января 2020 года № 6526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Семей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2020 год по городу Семей,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города Семей Восточно-Казахстанской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города Семей;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– ресурсе акимата города Семей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постановления акимата возложить на заместителя акима города по вопросам социальной сферы, внутренней политики, занятости и социальных программ.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Семей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9 " января 2020 года № 10 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образования города Семей на 2020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города Семей Восточно-Казахстанской области от 08.10.2020 </w:t>
      </w:r>
      <w:r>
        <w:rPr>
          <w:rFonts w:ascii="Times New Roman"/>
          <w:b w:val="false"/>
          <w:i w:val="false"/>
          <w:color w:val="ff0000"/>
          <w:sz w:val="28"/>
        </w:rPr>
        <w:t>№ 1567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4089"/>
        <w:gridCol w:w="955"/>
        <w:gridCol w:w="1457"/>
        <w:gridCol w:w="1955"/>
        <w:gridCol w:w="135"/>
        <w:gridCol w:w="2755"/>
      </w:tblGrid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 п/п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дошкольное воспитание и обучение на одного воспитанника в месяц, тенге</w:t>
            </w:r>
          </w:p>
        </w:tc>
        <w:tc>
          <w:tcPr>
            <w:tcW w:w="2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1 "Арман"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3-х до 6 лет 12500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2 "Айдана"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3-х до 6 лет 12500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4 "Балдәурен" – 12 детей коррекционная группа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3-х до 6 лет 12500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5 "Бала әлемі" – 12 детей коррекционная группа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3-х до 6 лет 12500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6 "Нұрсәуле"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3-х до 6 лет 12500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7 "Ақ бота"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3-х до 6 лет 12500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8 "Балбөбек"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3-х до 6 лет 12500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9 "Айгөлек" – 108 детей коррекционные группы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3-х до 6 лет 12500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10 "Бал Бұлақ" гуманитарно-эстетического и оздоровительного профиля"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3-х до 6 лет 12500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11 "Ертөстік"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3-х до 6 лет 12500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12 "Ажар"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3-х до 6 лет 12500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"Дошкольный мини-центр "Аружан"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3-х до 6 лет 12500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"Производственная компания "Цементный завод Семей"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3-х до 6 лет 12500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"Семейская школа-гимназия лингвистики и компьютерных технологий"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3-х до 6 лет 12500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"Мини- центр "Бақыт"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3-х до 6 лет 12500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"Мини-центр "Асыл Жібек"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3-х до 6 лет 12500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"Сад-ясли "Алтын бесік"- 15 детей коррекционные группы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3-х до 6 лет 12500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"Югай Галина Викторовна" мини-центр "Балғын"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3-х до 6 лет 12500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"Сәт Транс" детский сад "Өрлеу"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3-х до 6 лет 12500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"Ақылтай"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3-х до 6 лет 12500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"Erudit Kids"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3-х до 6 лет 12500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дошкольный мини-центр "Алтын Бала"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3-х до 6 лет 12500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"Мини-центр "Аяла бөбек"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3-х до 6 лет 12500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"Asylym KZ"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3-х до 6 лет 12500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