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430dd" w14:textId="16430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а также для лиц, освобожденных из мест лишения свободы на 2020 год</w:t>
      </w:r>
    </w:p>
    <w:p>
      <w:pPr>
        <w:spacing w:after="0"/>
        <w:ind w:left="0"/>
        <w:jc w:val="both"/>
      </w:pPr>
      <w:r>
        <w:rPr>
          <w:rFonts w:ascii="Times New Roman"/>
          <w:b w:val="false"/>
          <w:i w:val="false"/>
          <w:color w:val="000000"/>
          <w:sz w:val="28"/>
        </w:rPr>
        <w:t>Постановление акимата города Семей Восточно-Казахстанской области от 23 января 2020 года № 110. Зарегистрировано Департаментом юстиции Восточно-Казахстанской области 29 января 2020 года № 6713</w:t>
      </w:r>
    </w:p>
    <w:p>
      <w:pPr>
        <w:spacing w:after="0"/>
        <w:ind w:left="0"/>
        <w:jc w:val="both"/>
      </w:pPr>
      <w:r>
        <w:rPr>
          <w:rFonts w:ascii="Times New Roman"/>
          <w:b w:val="false"/>
          <w:i w:val="false"/>
          <w:color w:val="ff0000"/>
          <w:sz w:val="28"/>
        </w:rPr>
        <w:t>
      Примечание ИЗПИ.</w:t>
      </w:r>
      <w:r>
        <w:br/>
      </w:r>
      <w:r>
        <w:rPr>
          <w:rFonts w:ascii="Times New Roman"/>
          <w:b w:val="false"/>
          <w:i w:val="false"/>
          <w:color w:val="ff0000"/>
          <w:sz w:val="28"/>
        </w:rPr>
        <w:t>
      В тексте документа сохранена пунктуация и орфография оригинала.</w:t>
      </w:r>
    </w:p>
    <w:bookmarkStart w:name="z3"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14-1) </w:t>
      </w:r>
      <w:r>
        <w:rPr>
          <w:rFonts w:ascii="Times New Roman"/>
          <w:b w:val="false"/>
          <w:i w:val="false"/>
          <w:color w:val="000000"/>
          <w:sz w:val="28"/>
        </w:rPr>
        <w:t>пункта 1</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номером 13898), акимат города Семей ПОСТАНОВЛЯЕТ:</w:t>
      </w:r>
    </w:p>
    <w:bookmarkEnd w:id="0"/>
    <w:bookmarkStart w:name="z4"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а также для лиц, освобожденных из мест лишения свободы на 2020 год,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5" w:id="2"/>
    <w:p>
      <w:pPr>
        <w:spacing w:after="0"/>
        <w:ind w:left="0"/>
        <w:jc w:val="both"/>
      </w:pPr>
      <w:r>
        <w:rPr>
          <w:rFonts w:ascii="Times New Roman"/>
          <w:b w:val="false"/>
          <w:i w:val="false"/>
          <w:color w:val="000000"/>
          <w:sz w:val="28"/>
        </w:rPr>
        <w:t>
      2. Государственному учреждению "Отдел занятости, социальных программ и регистрации актов гражданского состояния города Семей Восточно - Казахстанской области"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распространяемых на территории города Семей;</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города Семей после его официального опубликования.</w:t>
      </w:r>
    </w:p>
    <w:p>
      <w:pPr>
        <w:spacing w:after="0"/>
        <w:ind w:left="0"/>
        <w:jc w:val="both"/>
      </w:pPr>
      <w:r>
        <w:rPr>
          <w:rFonts w:ascii="Times New Roman"/>
          <w:b w:val="false"/>
          <w:i w:val="false"/>
          <w:color w:val="000000"/>
          <w:sz w:val="28"/>
        </w:rPr>
        <w:t>
      3. Контроль за исполнением постановления акимата возложить на заместителя акима города по вопросам социальной сферы, внутренней политики, занятости и социальных программ.</w:t>
      </w:r>
    </w:p>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Семей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города </w:t>
            </w:r>
            <w:r>
              <w:br/>
            </w:r>
            <w:r>
              <w:rPr>
                <w:rFonts w:ascii="Times New Roman"/>
                <w:b w:val="false"/>
                <w:i w:val="false"/>
                <w:color w:val="000000"/>
                <w:sz w:val="20"/>
              </w:rPr>
              <w:t>от "23" января 2020 года № 110</w:t>
            </w:r>
          </w:p>
        </w:tc>
      </w:tr>
    </w:tbl>
    <w:bookmarkStart w:name="z7" w:id="3"/>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а также для лиц, освобожденных из мест лишения свободы на 2020 год</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7259"/>
        <w:gridCol w:w="1419"/>
        <w:gridCol w:w="1569"/>
        <w:gridCol w:w="1077"/>
      </w:tblGrid>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w:t>
            </w:r>
            <w:r>
              <w:br/>
            </w:r>
            <w:r>
              <w:rPr>
                <w:rFonts w:ascii="Times New Roman"/>
                <w:b w:val="false"/>
                <w:i w:val="false"/>
                <w:color w:val="000000"/>
                <w:sz w:val="20"/>
              </w:rPr>
              <w:t>п/п</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"Восточно-Казахстанский мукомольно-комбикормовый комбинат"</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"Семипалатинский машиностроительный завод"</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"Каражыра"</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"Финансово-инвестиционная корпорация "Алел"</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Государственное коммунальное предприятие "Семей Водоканал"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"Теплокоммунэнерго"</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кооператив "Ибраев+К"</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Семейский филиал Республиканского государственного казенного предприятия "Қазақстан су жолдары" Комитета транспорта Министерства Индустрии и инфраструктурного развития Республики Казахстан</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"Сем Аз"</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"Азия"</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"Семей Құрылыс Материалдары"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"Алфом"</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"АЭС Шульбинская ГЭС"</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"Гордорстрой"</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"Казполиграф"</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"Казахцемент"</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"Казэлектромаш"</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"PROFIKZ"</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"Семипалатинский литейно-механический завод"</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"Силикат"</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"Олжас"</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"СӘТ ТРАНС"</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"Производственная компания "Цементный завод Семей"</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"Daewoo Bus Kazakhstan"</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"ЭЙКОС"</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"Семспецснаб"</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