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26cc" w14:textId="b912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18 января 2019 года № 34/227-VI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50/371-VI. Зарегистрировано Департаментом юстиции Восточно-Казахстанской области 7 апреля 2020 года № 6864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18 января 2019 года № 34/227-VI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5-2-207, опубликовано в Эталонном контрольном банке нормативных правовых актов Республики Казахстан в электронном виде 7 февраля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определения размера и порядка оказания жилищной помощи малообеспеченным семьям (гражданам)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(далее-Правила)";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 установленных местными представительными органами.";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7 процентов.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 лицам, постоянно проживающим в данной местности.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