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6378" w14:textId="be36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Семей от 9 января 2020 года № 10 "Об утверждении государственного образовательного заказа на дошкольное воспитание и обучение, размера родительской платы на 2020 год по городу Семей"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8 октября 2020 года № 1567. Зарегистрировано Департаментом юстиции Восточно-Казахстанской области 21 октября 2020 года № 7706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Семей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Семей от 9 января 2020 года № 10 "Об утверждении государственного образовательного заказа на дошкольное воспитание и обучение, размера родительской платы на 2020 год по городу Семей" (зарегистрировано в Реестре государственной регистрации нормативных правовых актов за № 138637, опубликовано в эталонном контрольном банке нормативных правовых актов Республики Казахстан в электронном виде 20 января 2020 года, 24 января 2020 года № 6 в газетах "Вести Семей", "Семей таңы")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города Семей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Семей;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 города Семей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акимата возложить на заместителя акима города по вопросам социальной сферы, внутренней политики, образования, занятости и социальных программ.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октября 2020 года № 1567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января 2020 года № 10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города Семей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4570"/>
        <w:gridCol w:w="1067"/>
        <w:gridCol w:w="1629"/>
        <w:gridCol w:w="2186"/>
        <w:gridCol w:w="151"/>
        <w:gridCol w:w="1630"/>
      </w:tblGrid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п/п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дошкольное воспитание и обучение на одного воспитанника в месяц, тенге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в месяц, тенге</w:t>
            </w:r>
          </w:p>
          <w:bookmarkEnd w:id="10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1 "Арман"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11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2 "Айдана"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12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4 "Балдәурен" – 12 детей коррекционная группа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13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"Бала әлемі" – 12 детей коррекционная группа</w:t>
            </w:r>
          </w:p>
          <w:bookmarkEnd w:id="14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15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"Нұрсәуле"</w:t>
            </w:r>
          </w:p>
          <w:bookmarkEnd w:id="16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17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7 "Ақ бота"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18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8 "Балбөбек"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19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9 "Айгөлек" – 108 детей коррекционные группы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20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"Бал Бұлақ" гуманитарно-эстетического и оздоровительного профиля"</w:t>
            </w:r>
          </w:p>
          <w:bookmarkEnd w:id="21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22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 "Ертөстік"</w:t>
            </w:r>
          </w:p>
          <w:bookmarkEnd w:id="23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24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 "Ажар"</w:t>
            </w:r>
          </w:p>
          <w:bookmarkEnd w:id="25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26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"Дошкольный мини-центр "Аружан"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27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"Производственная компания "Цементный завод Семей"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28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"Семейская школа-гимназия лингвистики и компьютерных технологий"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29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"Мини- центр "Бақыт"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30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"Мини-центр "Асыл Жібек"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31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"Сад-ясли "Алтын бесік"- 15 детей коррекционные группы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32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"Югай Галина Викторовна" мини-центр "Балғын"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33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"Сәт Транс" детский сад "Өрлеу"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34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"Ақылтай"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35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"Erudit Kids"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36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дошкольный мини-центр "Алтын Бала"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37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"Мини-центр "Аяла бөбек"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38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"Asylym KZ"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3-х до 6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  <w:bookmarkEnd w:id="3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