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c1b6" w14:textId="b74c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по городу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31 января 2020 года № 210. Зарегистрировано Департаментом юстиции Восточно-Казахстанской области 7 февраля 2020 года № 6725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от 27 июля 2007 года Закона Республики Казахстан "Об образовании", акимат города Курчатов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по городу Курчатов,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образования, физической культуры и спорта города Курчатов Восточно-Казахстанской области Республики Казахстан" (Улукпанова А.Ж.)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регистрационной регистрации настоящего постановления направлении его копии на официальное опубликование в периодические печатные издания, получившими такое право на конкурсной основе, в порядке, определенном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Курчатов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Курчатов Кошкарбаева Н.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Курчатов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Глазинский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2020 года № 210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 по городу Курчатов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города Курчатов Восточно-Казахстанской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2158"/>
        <w:gridCol w:w="853"/>
        <w:gridCol w:w="853"/>
        <w:gridCol w:w="628"/>
        <w:gridCol w:w="1301"/>
        <w:gridCol w:w="1302"/>
        <w:gridCol w:w="4562"/>
      </w:tblGrid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 п/п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заказа на дошкольное воспитания и обучения на одного воспитанника в месяц, тенге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платы, в месяц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"Күншуақ" города Курчатова"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10500 от 3-х до 6 лет -10800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"Ақ-бөбек"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10500 от 3-х до 6 лет -10800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"Журавушка" акимата города Курчатов"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10500 от 3-х до 6 лет -10800</w:t>
            </w:r>
          </w:p>
        </w:tc>
      </w:tr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общеобразовательная школа № 2 города Курчатов"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10500 от 3-х до 6 лет -10800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5250</w:t>
            </w:r>
          </w:p>
        </w:tc>
      </w:tr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№ 3 города Курчатова"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10500 от 3-х до 6 лет -10800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5250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