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e8c6" w14:textId="f0de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6 января 2020 года № 37/293-VI "О бюджете города Курчатов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31 марта 2020 года № 38/295-VI. Зарегистрировано Департаментом юстиции Восточно-Казахстанской области 9 апреля 2020 года № 6873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6778, опубликовано 18 марта 2020 года в Эталонном контрольном банке нормативных правовых актов Республики Казахстан в электронном виде) Курчатовский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6 января 2020 года № 37/293-VI "О бюджете города Курчатов на 2020-2022 годы" (зарегистрировано в Реестре государственной регистрации нормативных правовых актов за номером 6501,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Курчатов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3 255 531,0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1 326 410,0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1 906 849,0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3 375 651,0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120 120,0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120 120,0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искоючить;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2020 год целевые текущие трансферты из областного бюджета в сумме 345 108,0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2020 год целевые трансферты на развитие из областного бюджета в сумме 161 823,0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38/295-VI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37/293-VI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3 255 531,0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8"/>
        <w:gridCol w:w="1241"/>
        <w:gridCol w:w="1241"/>
        <w:gridCol w:w="4950"/>
        <w:gridCol w:w="33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3 375 651,0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271 932,2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