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0c1c" w14:textId="0dc0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w:t>
      </w:r>
    </w:p>
    <w:p>
      <w:pPr>
        <w:spacing w:after="0"/>
        <w:ind w:left="0"/>
        <w:jc w:val="both"/>
      </w:pPr>
      <w:r>
        <w:rPr>
          <w:rFonts w:ascii="Times New Roman"/>
          <w:b w:val="false"/>
          <w:i w:val="false"/>
          <w:color w:val="000000"/>
          <w:sz w:val="28"/>
        </w:rPr>
        <w:t>Постановление акимата города Курчатов Восточно-Казахстанской области от 30 ноября 2020 года № 429. Зарегистрировано Департаментом юстиции Восточно-Казахстанской области 20 декабря 2020 года № 7988</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города Курчатов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2021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города Курчатов" в порядке установленном законодательством Республики Казахстан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6"/>
    <w:bookmarkStart w:name="z13" w:id="7"/>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7"/>
    <w:bookmarkStart w:name="z14" w:id="8"/>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Курчатов после его официального опубликования.</w:t>
      </w:r>
    </w:p>
    <w:bookmarkEnd w:id="8"/>
    <w:bookmarkStart w:name="z15" w:id="9"/>
    <w:p>
      <w:pPr>
        <w:spacing w:after="0"/>
        <w:ind w:left="0"/>
        <w:jc w:val="both"/>
      </w:pPr>
      <w:r>
        <w:rPr>
          <w:rFonts w:ascii="Times New Roman"/>
          <w:b w:val="false"/>
          <w:i w:val="false"/>
          <w:color w:val="000000"/>
          <w:sz w:val="28"/>
        </w:rPr>
        <w:t>
      5. Контроль за исполнением данного постановления возложить на заместителя акима города Курчатов Кошкарбаева Н.Т.</w:t>
      </w:r>
    </w:p>
    <w:bookmarkEnd w:id="9"/>
    <w:bookmarkStart w:name="z16"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Курчатов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Улмесеков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от 30 ноября 2020 года № 429</w:t>
            </w:r>
          </w:p>
        </w:tc>
      </w:tr>
    </w:tbl>
    <w:bookmarkStart w:name="z19" w:id="11"/>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625"/>
        <w:gridCol w:w="1698"/>
        <w:gridCol w:w="2298"/>
        <w:gridCol w:w="1626"/>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от 30 ноября 2020 года № 429</w:t>
            </w:r>
          </w:p>
        </w:tc>
      </w:tr>
    </w:tbl>
    <w:bookmarkStart w:name="z21" w:id="12"/>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2021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5625"/>
        <w:gridCol w:w="1698"/>
        <w:gridCol w:w="2298"/>
        <w:gridCol w:w="1626"/>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от 30 ноября 2020 года № 429</w:t>
            </w:r>
          </w:p>
        </w:tc>
      </w:tr>
    </w:tbl>
    <w:bookmarkStart w:name="z23" w:id="13"/>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2021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740"/>
        <w:gridCol w:w="1734"/>
        <w:gridCol w:w="2345"/>
        <w:gridCol w:w="165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"Байкал" Республиканского государственного предприятия на праве хозяйственного ведения "Национальный ядерный центр Республики Казахстан" Министерства Энергетики Республики Казахстан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 Водоканал"</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