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aa464" w14:textId="fdaa4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Курчатов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Курчатовского городского маслихата Восточно-Казахстанской области от 25 декабря 2020 года № 48/361-VI. Зарегистрировано Департаментом юстиции Восточно-Казахстанской области 28 декабря 2020 года № 8044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cо </w:t>
      </w:r>
      <w:r>
        <w:rPr>
          <w:rFonts w:ascii="Times New Roman"/>
          <w:b w:val="false"/>
          <w:i w:val="false"/>
          <w:color w:val="000000"/>
          <w:sz w:val="28"/>
        </w:rPr>
        <w:t>статьями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14 декабря 2020 года № 44/495-VI "Об областном бюджете на 2021-2023 годы", (зарегистрировано в Реестре государственной регистрации нормативных правовых актов за номером 7989) Курчатовский городской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Курчатов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–2 799 373,8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1 413 335,0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80 182,0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5 474,0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1 300 382,8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2 909 053,0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- 109 679,2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109 679,2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109 679,2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Курчатовского городского маслихата Восточно-Казахстанской области от 10.12.2021 </w:t>
      </w:r>
      <w:r>
        <w:rPr>
          <w:rFonts w:ascii="Times New Roman"/>
          <w:b w:val="false"/>
          <w:i w:val="false"/>
          <w:color w:val="000000"/>
          <w:sz w:val="28"/>
        </w:rPr>
        <w:t>№ 11/72-VII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Принять к исполнению на 2021 год нормативы распределения доходов в бюджет города по социальному налогу, индивидуальному подоходному налогу с доходов, облагаемых у источника выплаты, в размере 100 процентов,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14 декабря 2020 года № 44/495-VI "Об областном бюджете на 2021-2023 годы" (зарегистрировано в Реестре государственной регистрации нормативных правовых актов за номером 7989).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городском бюджете на 2021 год объем субвенции, передаваемой из областного бюджета, в сумме 501 276,0 тысяч тенге.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местного исполнительного органа города на 2021 год в сумме 28 598,0 тысяч тенге.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городском бюджете на 2021 год целевые текущие трансферты из областного бюджета в сумме 684 083,5 тысяч тенге.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Курчатовского городского маслихата Восточно-Казахстанской области от 10.12.2021 </w:t>
      </w:r>
      <w:r>
        <w:rPr>
          <w:rFonts w:ascii="Times New Roman"/>
          <w:b w:val="false"/>
          <w:i w:val="false"/>
          <w:color w:val="000000"/>
          <w:sz w:val="28"/>
        </w:rPr>
        <w:t>№ 11/72-VII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в городском бюджете на 2021 год целевые трансферты на развитие из областного бюджета в сумме 58 459,3 тысяч тенге.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Курчатовского городского маслихата Восточно-Казахстанской области от 18.03.2021 </w:t>
      </w:r>
      <w:r>
        <w:rPr>
          <w:rFonts w:ascii="Times New Roman"/>
          <w:b w:val="false"/>
          <w:i w:val="false"/>
          <w:color w:val="000000"/>
          <w:sz w:val="28"/>
        </w:rPr>
        <w:t>№ 4/36-VII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Предусмотреть в городском бюджете на 2021 год целевые текущие трансферты из республиканского бюджета в сумме 56 564,0 тысяч тенге.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Курчатовского городского маслихата Восточно-Казахстанской области от 10.12.2021 </w:t>
      </w:r>
      <w:r>
        <w:rPr>
          <w:rFonts w:ascii="Times New Roman"/>
          <w:b w:val="false"/>
          <w:i w:val="false"/>
          <w:color w:val="000000"/>
          <w:sz w:val="28"/>
        </w:rPr>
        <w:t>№ 11/72-VII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8. Исключен -  решением Курчатовского городского маслихата Восточно-Казахстанской области от 27.07.2021 </w:t>
      </w:r>
      <w:r>
        <w:rPr>
          <w:rFonts w:ascii="Times New Roman"/>
          <w:b w:val="false"/>
          <w:i w:val="false"/>
          <w:color w:val="000000"/>
          <w:sz w:val="28"/>
        </w:rPr>
        <w:t>№ 8/57-VII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Признать утратившими силу некоторые решения Курчатовского городского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2021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Иманмадиев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Курчатовского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Карымбаева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Курчатовского городского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25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48/361-VI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Курчатов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Курчатовского городского маслихата Восточно-Казахстанской области от 10.12.2021 </w:t>
      </w:r>
      <w:r>
        <w:rPr>
          <w:rFonts w:ascii="Times New Roman"/>
          <w:b w:val="false"/>
          <w:i w:val="false"/>
          <w:color w:val="ff0000"/>
          <w:sz w:val="28"/>
        </w:rPr>
        <w:t>№ 11/72-VII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2 799 373,8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1 413 335,0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655 518,0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638 429,0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554 279,0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554 279,0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167 731,0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93 866,0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80 182,0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68 751,0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68 751,0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1 300 382,8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1 300 382,8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1 300 382,8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расходы 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2 909 053,0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287 376,9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185 525,4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26 115,8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159 409,6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159 409,6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101 410,8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24 187,9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24 162,2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32 811,4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значения)+E80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27 425,5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27 425,5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157 901,7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146 995,7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146 995,7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61 598,0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8 251,6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11 322,2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672 955,4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189 594,9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8 478,4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6 984,1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181 116,5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168 404,0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244 910,4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244 910,4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231 284,4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238 450,1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238 450,1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35 460,4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9 908,6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192 225,1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182 003,8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58 416,8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39 440,6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23 575,3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15 865,3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20 023,8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 хозяйство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20 023,8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20 023,8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19 987,8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17 959,3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17 959,3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17 959,3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17 938,3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176 264,4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176 264,4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176 264,4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176 264,4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73 841,3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73 841,3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45 807,3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45 807,3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1 304 687,4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1 304 687,4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1 304 687,4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4 472,4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1 300 215,0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-109 679,2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109 679,2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109 679,2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109 679,2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109 679,2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Курчатовского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48/361-VI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Курчатов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1 949 048,0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1 449 353,0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655 680,0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636 712,0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581 993,0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581 993,0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97 621,0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473 169,0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473 169,0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473 169,0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расходы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1 911 706,0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217 926,0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1 190 363,0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1 190 363,0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1 190 363,0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1 190 363,0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-37 342,0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Курчатовского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48/361-VI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Курчатов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2 021 542,0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1 520 787,0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689 546,0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668 492,0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611 093,0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611 093,0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101 526,0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40 741,0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473 169,0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473 169,0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473 169,0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расходы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1 998 107,0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232 180,0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184 558,0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1 199 620,0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1 199 620,0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1 199 620,0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1 199 620,0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-23 435,0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Курчатовского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48/361-VІ</w:t>
            </w:r>
          </w:p>
        </w:tc>
      </w:tr>
    </w:tbl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 некоторых решений Курчатовского городского маслихата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Курчатовского городского маслихата от 6 января 2020 года № 37/293-VI "О бюджете города Курчатов на 2020-2022 годы", зарегистрировано в Реестре государственной регистрации нормативных правовых актов за номером 6501, опубликовано в Эталонном контрольном банке нормативных правовых актов Республики Казахстан в электронном виде 17 января 2020 года.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Курчатовского городского маслихата Восточно-Казахстанской области от 31 марта 2020 года № 38/295-VI "О внесении изменений в решение Курчатовского городского маслихата от 6 января 2020 года № 37/293-VI "О бюджете города Курчатов на 2020-2022 годы", зарегистрировано в Реестре государственной регистрации нормативных правовых актов за номером 6873, опубликовано в Эталонном контрольном банке нормативных правовых актов Республики Казахстан в электронном виде 16 апреля 2020 года.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Курчатовского городского маслихата Восточно-Казахстанской области от 30 апреля 2020 года № 40/312-VI "О внесении изменений в решение Курчатовского городского маслихата от 6 января 2020 года № 37/293-VI "О бюджете города Курчатов на 2020-2022 годы", зарегистрировано в Реестре государственной регистрации нормативных правовых актов за номером 7054, опубликовано в Эталонном контрольном банке нормативных правовых актов Республики Казахстан в электронном виде 14 мая 2020года.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Курчатовского городского маслихата Восточно-Казахстанской области от 1 июля 2020 года № 43/331-VI "О внесении изменений в решение Курчатовского городского маслихата от 6 января 2020 года № 37/293-VI "О бюджете города Курчатов на 2020-2022 годы", зарегистрировано в Реестре государственной регистрации нормативных правовых актов за номером 7490, опубликовано в Эталонном контрольном банке нормативных правовых актов Республики Казахстан в электронном виде 14 июля 2020 года.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Курчатовского городского маслихата Восточно-Казахстанской области от 11 августа 2020 года № 44/337-VI "О внесении изменений в решение Курчатовского городского маслихата от 6 января 2020 года № 37/293-VI "О бюджете города Курчатов на 2020-2022 годы", зарегистрировано в Реестре государственной регистрации нормативных правовых актов за номером 7454, опубликовано в Эталонном контрольном банке нормативных правовых актов Республики Казахстан в электронном виде 20 августа 2020 года.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Курчатовского городского маслихата Восточно-Казахстанской области от 26 октября 2020 года № 46/348-VI "О внесении изменений в решение Курчатовского городского маслихата от 6 января 2020 года № 37/293-VI "О бюджете города Курчатов на 2020-2022 годы", зарегистрировано в Реестре государственной регистрации нормативных правовых актов за номером 7739, опубликовано в Эталонном контрольном банке нормативных правовых актов Республики Казахстан в электронном виде 2 ноября 2020 года.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Курчатовского городского маслихата Восточно-Казахстанской области от 30 ноября 2020 года № 47/352-VI "О внесении изменений в решение Курчатовского городского маслихата от 6 января 2020 года № 37/293-VI "О бюджете города Курчатов на 2020-2022 годы", зарегистрировано в Реестре государственной регистрации нормативных правовых актов за номером 7935, опубликовано в Эталонном контрольном банке нормативных правовых актов Республики Казахстан в электронном виде 9 декабря 2020 года.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