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dce1" w14:textId="dd7dc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Саржалского сельского округа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15 января 2020 года № 43/10-VI. Зарегистрировано Департаментом юстиции Восточно-Казахстанской области 21 января 2020 года № 6703. Утратило силу - решением Абайского районного маслихата Восточно-Казахстанской области от 28 декабря 2020 года № 58/15-VI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Абайского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1,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6475),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Саржалского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32 873,0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3 006,0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61 239,1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- 28 366,1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28 366,1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- 28 366,1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Восточно-Казахстанской области от 13.11.2020 </w:t>
      </w:r>
      <w:r>
        <w:rPr>
          <w:rFonts w:ascii="Times New Roman"/>
          <w:b w:val="false"/>
          <w:i w:val="false"/>
          <w:color w:val="000000"/>
          <w:sz w:val="28"/>
        </w:rPr>
        <w:t>№ 55/9-VI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Саржалского сельского округа на 2020 год объем субвенции передаваемой из районного бюджета в сумме 24 196,0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1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Восточно-Казахстанской области от 13.11.2020 </w:t>
      </w:r>
      <w:r>
        <w:rPr>
          <w:rFonts w:ascii="Times New Roman"/>
          <w:b w:val="false"/>
          <w:i w:val="false"/>
          <w:color w:val="ff0000"/>
          <w:sz w:val="28"/>
        </w:rPr>
        <w:t>№ 55/9-VI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32 873,0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894"/>
        <w:gridCol w:w="1214"/>
        <w:gridCol w:w="1214"/>
        <w:gridCol w:w="5378"/>
        <w:gridCol w:w="27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61 239,1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27 583,0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27 453,0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2 228,0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28 366,1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22 272,0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Саржалского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27 932,0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22 517,0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