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88a6f" w14:textId="0b88a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приостановлении действия решения маслихата Абайского района от 23 октября 2018 года № 27/7-VI "Об оказании социальной поддержки специалистам государственных организаций, проживающим и работающим в сельских населенных пунктах Абайского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13 апреля 2020 года № 46/11-VI. Зарегистрировано Департаментом юстиции Восточно-Казахстанской области 15 апреля 2020 года № 6901. Утратило силу решением Абайского районного маслихата Восточно-Казахстанской области от 23 июня 2020 года № 49/7-VI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Абайского районного маслихата Восточно-Казахстанской области от 23.06.2020 </w:t>
      </w:r>
      <w:r>
        <w:rPr>
          <w:rFonts w:ascii="Times New Roman"/>
          <w:b w:val="false"/>
          <w:i w:val="false"/>
          <w:color w:val="ff0000"/>
          <w:sz w:val="28"/>
        </w:rPr>
        <w:t>№ 49/7-VI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связи с внесением изменений в решение приостановить действие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23 октября  2018 года № 27/7-VI "Об оказании социальной поддержки специалистам государственных организаций, проживающим и работающим в сельских населенных пунктах Абайского района" (зарегистрировано в Реестре государственной регистрации нормативных правовых актов за № 5-5-158, опубликовано в эталонном контрольном банке нормативных правовых актов Республики Казахстан в электронном виде 6 ноября 2018 года), до приведения его в соответствие с действующим законодательством Республики Казахстан и принятия решения на сессии Абайского районного маслихата.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