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4021" w14:textId="d634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поправочных коэффициентов к базовым ставкам платы за земельные участки по Абайскому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15 июля 2020 года № 50/6-VI. Зарегистрировано Департаментом юстиции Восточно-Казахстанской области 24 июля 2020 года № 7410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населенных пунктов по Абайскому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проект (схему) зонирования земель села Караул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поправочные коэффициенты к базовым ставкам платы за земельные участки по населенным пунктам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7 марта 2013 года № 11/6–V "Об утверждении поправочных коэффициентов к базовым ставкам платы за земельные участки по Абайскому району" (зарегистрировано в Реестре государственной регистрации нормативных правовых актов за № 2926, опубликовано в газете "Абай елі" от 24 апреля 2013 года).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июля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50/6-VI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населенных пунктов по Абайскому району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5311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50927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июля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50/6-VI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Караул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920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июля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50/6-VI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по населенным пунктам Абайского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165"/>
        <w:gridCol w:w="7842"/>
        <w:gridCol w:w="2557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Номер зон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населенных пунктов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Кадастровый номер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Поправочный коэффицент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Кенгирбай би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Кокбай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Кундызды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Каскабулақ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Борили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Токтамыс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05-236-009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