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f208" w14:textId="38ff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специализированных местах для организации и проведения мирных собраний, порядке их использования, нормах их предельной заполняемости, требованиях к их материально-техническому и организационному обеспечению, границах прилегающих территорий, в которых запрещено проведение пикетирования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10 сентября 2020 года № 52/5-VI. Зарегистрировано Департаментом юстиции Восточно-Казахстанской области 23 сентября 2020 года № 7563. Утратило силу решением Абайского районного маслихата области Абай от 28 марта 2024 года № 14/9-VIII.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28.03.2024 </w:t>
      </w:r>
      <w:r>
        <w:rPr>
          <w:rFonts w:ascii="Times New Roman"/>
          <w:b w:val="false"/>
          <w:i w:val="false"/>
          <w:color w:val="ff0000"/>
          <w:sz w:val="28"/>
        </w:rPr>
        <w:t>№ 14/9-VIII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– в редакции решения маслихата Абайского района Восточно-Казахстанской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6/13-VII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Cпециализированные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 направлены на обеспечение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 без оружия проводить собрания, митинги и демонстрации, шествие и пикетирование.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– в </w:t>
      </w:r>
      <w:r>
        <w:rPr>
          <w:rFonts w:ascii="Times New Roman"/>
          <w:b w:val="false"/>
          <w:i/>
          <w:color w:val="000000"/>
          <w:sz w:val="28"/>
        </w:rPr>
        <w:t xml:space="preserve">редакции решения </w:t>
      </w:r>
      <w:r>
        <w:rPr>
          <w:rFonts w:ascii="Times New Roman"/>
          <w:b w:val="false"/>
          <w:i/>
          <w:color w:val="000000"/>
          <w:sz w:val="28"/>
        </w:rPr>
        <w:t>маслихата Абайского района Восточно-Казахстанск</w:t>
      </w:r>
      <w:r>
        <w:rPr>
          <w:rFonts w:ascii="Times New Roman"/>
          <w:b w:val="false"/>
          <w:i/>
          <w:color w:val="000000"/>
          <w:sz w:val="28"/>
        </w:rPr>
        <w:t>ой области от 05.04.2021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6/13-VII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Cпециализированные места и нормы их предельной заполняемости для организации и проведения мирных собраний в Абайском районе: село Караул, улица Кунанбая, площадка перед парком имени Мамая. Материально-техническое оснащение: имеются искусственное освещение, точка для подключения электроэнергии, камера видеонаблюдение. Норма предельной наполняемости до 50 (пятьдесят) человек.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Маршрут шествий и демонстраций: от пересечения улиц Сундетбаева-Кунанбая до пересечения улиц Молдагалиева-Кунанбаева села Караул. Вдоль улицы имеется уличное освещение, камера видеонаблюдение.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Представитель акимата Абайского района, при положительном рассмотрении уведомления/заявления, совместно с организатором или представителем организатора мирного собрания выезжает на специализированное место проведения за один день для согласования порядка проведения мирного собрания по вопросам: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отличительного знака организаторов мирных собраний;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определения периметра и ознакомления с материально-техническими характеристиками места проведения;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использования организатором или представителем организатора при проведении мирных собраний звукоусиливающих технических средств с уровнем звука, соответствующим законодательству Республики Казахстан, плакаты, транспаранты и иные средства наглядной агитации, а также транспортные средства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(далее - Закон);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использования организатором или представителем организатора средств аудиовизуальной техники, а также техники для произведения видео и фотосъемки при проведении мирных собраний;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ознакомления с маршрутом шествия и демонстрации.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день проведения мирного собрания организаторам и его участникам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Запрещается проведение пикетирования на расстоянии не менее 100 метров от прилегающих территорий объектов, указанных в пункте 5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