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a313" w14:textId="d33a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43/303-VI "О бюджете Акшатауского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46/346-VI. Зарегистрировано Департаментом юстиции Восточно-Казахстанской области 23 апреля 2020 года № 6986. Утратило силу - Решением Аягозского районного маслихата Восточно-Казахстанской области от 25 декабря 2020 года № 55/532-VI.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55/532-VI </w:t>
      </w:r>
      <w:r>
        <w:rPr>
          <w:rFonts w:ascii="Times New Roman"/>
          <w:b w:val="false"/>
          <w:i w:val="false"/>
          <w:color w:val="ff0000"/>
          <w:sz w:val="28"/>
        </w:rPr>
        <w:t>(вводиться в действие с 01.01.2021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43/303-VI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25810,0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1623,0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24187,0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25810,0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43/303- 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