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0a50" w14:textId="31e0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Аягозского районного маслихата от 28 мая 2014 года № 25/176-V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апреля 2020 года № 46/366-VI. Зарегистрировано Департаментом юстиции Восточно-Казахстанской области 23 апреля 2020 года № 6992. Утратило силу решением Аягозского районного маслихата Восточно-Казахстанской области от 4 сентября 2020 года № 52/440-VI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04.09.2020 </w:t>
      </w:r>
      <w:r>
        <w:rPr>
          <w:rFonts w:ascii="Times New Roman"/>
          <w:b w:val="false"/>
          <w:i w:val="false"/>
          <w:color w:val="ff0000"/>
          <w:sz w:val="28"/>
        </w:rPr>
        <w:t>№ 52/440-VI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28 мая 2014 года № 25/176-V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3381, опубликовано в информационно-правовой системе "Әділет" 30 июня 2014 года, в газете "Аягөз жаңалықтары" 5 июля 2014 года) следующие изменения и дополнение: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4) и 5)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Международный день Памяти жертв радиационных аварий и катастроф – 26 апреля: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ликвидаций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участвовавших непосредственно в ядерных испытаниях и учениях – 33,400 месячных расчетных показателей;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АЭС в 1988-1989 годах – 33,400 месячных расчетных показателей;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а также их дети, инвалидность которых генетически связана с радиационным облучением одного из родителей – 23,857 месячных расчетных показателей;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- 9 Мая: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215,983 месячных расчетных показателей;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женам (мужьям) умерших инвалидов Великой Отечественной войны, которые не вступили в другой брак; женам (мужьям) умерших участников Великой Отечественной войны, партизан, подпольщиков, граждан, награжденных медалью "За оборону Ленинграда" 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– 35,998 месячных расчетных показателей;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35,998 месячных расчетных показателей;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года, и,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- 15,299 месячных расчетных показателей;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памяти жертв политических репрессий и голода - 31 мая – лицам, пострадавшим от политических репрессий - 4,294 месячных расчетных показателей;";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 дополнить подпунктом 6)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День Конституции Республики Казахстан – 30 августа: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ребенка - инвалида в возрасте до 16 лет – 4,771 месячных расчетных показателей.".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