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8281" w14:textId="0ea8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43/321-VI "О бюджете Тарбагатайского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48/397-VI. Зарегистрировано Департаментом юстиции Восточно-Казахстанской области 11 июня 2020 года № 7182. Утратило силу - решением Аягозского районного маслихата Восточно-Казахстанской области от 25 декабря 2020 года № 55/550-VI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55/550-VI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Аягозского районного маслихата от 21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48/378-VI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42/291-VI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43/321-VI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Тарбагатайского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