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cbb" w14:textId="9d0c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в Аягозском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Аягозского района Восточно-Казахстанской области от 16 сентября 2020 года № 85 и решение Аягозского районного маслихата Восточно-Казахстанской области от 16 сентября 2020 года № 52/443-VI. Зарегистрировано Департаментом юстиции Восточно-Казахстанской области 22 сентября 2020 года № 7556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акимат Аягозского района ПОСТАНОВЛЯЕТ и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совместного представления отдела земельных отношений Аягозского района и отдела жилищно-коммунального хозяйства, пассажирского транспорта, автомобильных дорог, строительства и жилищной инспекции Аягозского района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города Аягоз общей площадью 17 331,5 га;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поселка Актогай общей площадью 15 980,0 га;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Старый Майлино, Майлинского сельского округа общей площадью 1361,0 га;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Майлино Майлинского сельского округа общей площадью 9 090,0 га;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Шынкожа Нарынского сельского округа общей площадью 7 342,0 га;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Ай Нарынского сельского округа общей площадью 2 244,4 га;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Баршатас Баршатасского сельского округа общей площадью 33 417,06 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Айгыз Айгызского сельского округа общей площадью 23 892,0 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Коксала Айгызского сельского округа общей площадью 6 756,0 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Оркен Оркенского сельского округа общей площадью 29 211,0 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Сарыарка Сарыаркинского сельского округа общей площадью 8 816,0 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Биесимас Сарыаркиинского сельского округа общей площадью 2 685,0 га;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Мамырсу Мамырсуского сельского округа общей площадью 4535,7 га;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Бозай Мамырсуского сельского округа общей площадью 6880,3 га;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Батпак Мамырсуского сельского округа общей площадью 1160,09 га;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Бидайык Бидайыкского сельского округа общей площадью 22 425,0 га;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Шагырай Бидайыкского сельского округа общей площадью 1599,1 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Акшаулы Акшаулинского сельского округа общей площадью 4 619,22 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Карабулак Акшаулинского сельского округа общей площадью 1 228,205 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Карагаш Карагашского сельского округа общей площадью 6 846,0 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Каражал Карагашского сельского округа общей площадью 2 215,0 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Доненбай Акшатауского сельского округа общей площадью 21 985,4801 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Калгутты Акшатауского сельского округа общей площадью 1 669,8 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Коныртау Акшатауского сельского округа общей площадью 2 588,1 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села Акклет Акшатауского сельского округа общей площадью 2334,09 га.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9"/>
        <w:gridCol w:w="5231"/>
      </w:tblGrid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Аягозского района ______________С. Искаков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___________Н. Токтабаев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___________К. Досиханов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