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c8ed" w14:textId="d95c8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43/300-VI "О бюджете города Аягоза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52/445-VI. Зарегистрировано Департаментом юстиции Восточно-Казахстанской области 25 сентября 2020 года № 7580. Утратило силу - решением Аягозского районного маслихата Восточно-Казахстанской области от 25 декабря 2020 года № 55/529-VI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55/529-VI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43/300-VI "О бюджете города Аягоза Аягозского района на 2020-2022 годы" (зарегистрировано в Реестре государственной регистрации нормативных правовых актов за номером 6599,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1131899,9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174472,8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954768,1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1146758,0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- 14858,1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14858,1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14858,1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651"/>
        <w:gridCol w:w="1064"/>
        <w:gridCol w:w="3034"/>
        <w:gridCol w:w="54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1131899,9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174472,8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97902,8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78075,8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954768,1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954768,1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6"/>
        <w:gridCol w:w="1382"/>
        <w:gridCol w:w="1382"/>
        <w:gridCol w:w="4481"/>
        <w:gridCol w:w="33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 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1146758,0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198158,6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198158,6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198158,6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187270,9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556926,4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540835,7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540835,7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72703,3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108995,3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358575,1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385236,1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385236,1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385236,1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194915,1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190321,0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- 14858,1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