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8db2" w14:textId="82f8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Ай села Ай Мынбулакского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Мынбулакского сельского округа Аягозского района Восточно-Казахстанской области от 20 декабря 2020 года № 1. Зарегистрировано Департаментом юстиции Восточно-Казахстанской области 20 декабря 2020 года № 7991. Утратило силу решением акима Мынбулакского сельского округа Аягозского района области Абай от 1 сентября 2022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Мынбулакского сельского округа Аягозского района области Абай от 01.09.2022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02 декабря 2020 года № 349, аким Мынбулакского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улицы Ай села Ай Мынбулакского сельского округа Аягозского района в связи с возникновением болезни бруцеллез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Мынбулакского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Бейсенов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